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6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7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8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3808269583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8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7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процентов, неустойки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овые требования </w:t>
      </w:r>
      <w:r>
        <w:rPr>
          <w:rStyle w:val="cat-OrganizationNamegrp-18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8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договору, процентов, неустойки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9rplc-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коллекторская организация «Здравый Смысл» </w:t>
      </w:r>
      <w:r>
        <w:rPr>
          <w:rStyle w:val="cat-Sumgrp-12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микрозайма от </w:t>
      </w:r>
      <w:r>
        <w:rPr>
          <w:rStyle w:val="cat-Dategrp-2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495-3578538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3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процентов за пользование суммой займа за период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4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3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4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 за период с </w:t>
      </w:r>
      <w:r>
        <w:rPr>
          <w:rStyle w:val="cat-Dategrp-5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5rplc-2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6rplc-22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10rplc-23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4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5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1rplc-26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6rplc-2">
    <w:name w:val="cat-FIO grp-6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OrganizationNamegrp-18rplc-4">
    <w:name w:val="cat-OrganizationName grp-18 rplc-4"/>
    <w:basedOn w:val="DefaultParagraphFont"/>
  </w:style>
  <w:style w:type="character" w:customStyle="1" w:styleId="cat-FIOgrp-8rplc-5">
    <w:name w:val="cat-FIO grp-8 rplc-5"/>
    <w:basedOn w:val="DefaultParagraphFont"/>
  </w:style>
  <w:style w:type="character" w:customStyle="1" w:styleId="cat-PassportDatagrp-17rplc-6">
    <w:name w:val="cat-PassportData grp-17 rplc-6"/>
    <w:basedOn w:val="DefaultParagraphFont"/>
  </w:style>
  <w:style w:type="character" w:customStyle="1" w:styleId="cat-ExternalSystemDefinedgrp-20rplc-7">
    <w:name w:val="cat-ExternalSystemDefined grp-20 rplc-7"/>
    <w:basedOn w:val="DefaultParagraphFont"/>
  </w:style>
  <w:style w:type="character" w:customStyle="1" w:styleId="cat-ExternalSystemDefinedgrp-19rplc-8">
    <w:name w:val="cat-ExternalSystemDefined grp-19 rplc-8"/>
    <w:basedOn w:val="DefaultParagraphFont"/>
  </w:style>
  <w:style w:type="character" w:customStyle="1" w:styleId="cat-OrganizationNamegrp-18rplc-9">
    <w:name w:val="cat-OrganizationName grp-18 rplc-9"/>
    <w:basedOn w:val="DefaultParagraphFont"/>
  </w:style>
  <w:style w:type="character" w:customStyle="1" w:styleId="cat-FIOgrp-8rplc-10">
    <w:name w:val="cat-FIO grp-8 rplc-10"/>
    <w:basedOn w:val="DefaultParagraphFont"/>
  </w:style>
  <w:style w:type="character" w:customStyle="1" w:styleId="cat-FIOgrp-9rplc-11">
    <w:name w:val="cat-FIO grp-9 rplc-11"/>
    <w:basedOn w:val="DefaultParagraphFont"/>
  </w:style>
  <w:style w:type="character" w:customStyle="1" w:styleId="cat-Sumgrp-12rplc-12">
    <w:name w:val="cat-Sum grp-12 rplc-12"/>
    <w:basedOn w:val="DefaultParagraphFont"/>
  </w:style>
  <w:style w:type="character" w:customStyle="1" w:styleId="cat-Dategrp-2rplc-13">
    <w:name w:val="cat-Date grp-2 rplc-13"/>
    <w:basedOn w:val="DefaultParagraphFont"/>
  </w:style>
  <w:style w:type="character" w:customStyle="1" w:styleId="cat-Dategrp-3rplc-14">
    <w:name w:val="cat-Date grp-3 rplc-14"/>
    <w:basedOn w:val="DefaultParagraphFont"/>
  </w:style>
  <w:style w:type="character" w:customStyle="1" w:styleId="cat-Sumgrp-13rplc-15">
    <w:name w:val="cat-Sum grp-13 rplc-15"/>
    <w:basedOn w:val="DefaultParagraphFont"/>
  </w:style>
  <w:style w:type="character" w:customStyle="1" w:styleId="cat-Dategrp-4rplc-16">
    <w:name w:val="cat-Date grp-4 rplc-16"/>
    <w:basedOn w:val="DefaultParagraphFont"/>
  </w:style>
  <w:style w:type="character" w:customStyle="1" w:styleId="cat-Dategrp-3rplc-17">
    <w:name w:val="cat-Date grp-3 rplc-17"/>
    <w:basedOn w:val="DefaultParagraphFont"/>
  </w:style>
  <w:style w:type="character" w:customStyle="1" w:styleId="cat-Sumgrp-14rplc-18">
    <w:name w:val="cat-Sum grp-14 rplc-18"/>
    <w:basedOn w:val="DefaultParagraphFont"/>
  </w:style>
  <w:style w:type="character" w:customStyle="1" w:styleId="cat-Dategrp-5rplc-19">
    <w:name w:val="cat-Date grp-5 rplc-19"/>
    <w:basedOn w:val="DefaultParagraphFont"/>
  </w:style>
  <w:style w:type="character" w:customStyle="1" w:styleId="cat-Dategrp-3rplc-20">
    <w:name w:val="cat-Date grp-3 rplc-20"/>
    <w:basedOn w:val="DefaultParagraphFont"/>
  </w:style>
  <w:style w:type="character" w:customStyle="1" w:styleId="cat-Sumgrp-15rplc-21">
    <w:name w:val="cat-Sum grp-15 rplc-21"/>
    <w:basedOn w:val="DefaultParagraphFont"/>
  </w:style>
  <w:style w:type="character" w:customStyle="1" w:styleId="cat-Sumgrp-16rplc-22">
    <w:name w:val="cat-Sum grp-16 rplc-22"/>
    <w:basedOn w:val="DefaultParagraphFont"/>
  </w:style>
  <w:style w:type="character" w:customStyle="1" w:styleId="cat-FIOgrp-10rplc-23">
    <w:name w:val="cat-FIO grp-10 rplc-23"/>
    <w:basedOn w:val="DefaultParagraphFont"/>
  </w:style>
  <w:style w:type="character" w:customStyle="1" w:styleId="cat-FIOgrp-10rplc-24">
    <w:name w:val="cat-FIO grp-10 rplc-24"/>
    <w:basedOn w:val="DefaultParagraphFont"/>
  </w:style>
  <w:style w:type="character" w:customStyle="1" w:styleId="cat-Dategrp-1rplc-25">
    <w:name w:val="cat-Date grp-1 rplc-25"/>
    <w:basedOn w:val="DefaultParagraphFont"/>
  </w:style>
  <w:style w:type="character" w:customStyle="1" w:styleId="cat-FIOgrp-11rplc-26">
    <w:name w:val="cat-FIO grp-11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